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 Цечоева Б.В.,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родившегося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4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 - Югра,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 июля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 -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ст. 17.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>. 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штрафы не оплачивал.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Установив позицию лица, в отношении которого ведётся производство по делу, исследовав материалы дела, в частности: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ознакомлен,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5-</w:t>
      </w:r>
      <w:r>
        <w:rPr>
          <w:rFonts w:ascii="Times New Roman" w:eastAsia="Times New Roman" w:hAnsi="Times New Roman" w:cs="Times New Roman"/>
          <w:sz w:val="26"/>
          <w:szCs w:val="26"/>
        </w:rPr>
        <w:t>244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ст. 17.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5 мая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3 июля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Цечоевым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афа в срок, установленный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сводка информации на лицо,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назначенные наказания в виде административного штрафа и обязательных работ не исполняет,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>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девять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Addressgrp-6rplc-17">
    <w:name w:val="cat-Address grp-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